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D1" w:rsidRPr="00D566D1" w:rsidRDefault="00D566D1" w:rsidP="00D566D1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bookmarkStart w:id="0" w:name="_GoBack"/>
      <w:bookmarkEnd w:id="0"/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Извещение № 23000009270000000143</w:t>
      </w:r>
    </w:p>
    <w:p w:rsidR="00D566D1" w:rsidRPr="00D566D1" w:rsidRDefault="00D566D1" w:rsidP="00D566D1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18"/>
          <w:szCs w:val="18"/>
          <w:lang w:eastAsia="ru-RU"/>
        </w:rPr>
        <w:t>Прием заявок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Версия 1. Актуальная, от 26.04.2024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создания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25.04.2024 15:08 (</w:t>
      </w:r>
      <w:proofErr w:type="gram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публикации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26.04.2024 08:55 (</w:t>
      </w:r>
      <w:proofErr w:type="gram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изменения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26.04.2024 08:55 (</w:t>
      </w:r>
      <w:proofErr w:type="gram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566D1" w:rsidRPr="00D566D1" w:rsidRDefault="00D566D1" w:rsidP="00D566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Основные сведения об извещении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торгов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Аренда и продажа земельных участков </w:t>
      </w:r>
    </w:p>
    <w:p w:rsidR="00D566D1" w:rsidRPr="00D566D1" w:rsidRDefault="00D566D1" w:rsidP="00D566D1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Земельный кодекс РФ 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проведения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Сообщение о предоставлении (реализации)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Наименование процедуры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D566D1" w:rsidRPr="00D566D1" w:rsidRDefault="00D566D1" w:rsidP="00D566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Организатор торгов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Код организации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Сокращенное наименование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УИХК АДМИНИСТРАЦИИ КОТЛАССКОГО МУНИЦИПАЛЬНОГО ОКРУГА АРХАНГЕЛЬСКОЙ ОБЛАСТИ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Контактное лицо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Проскуряков Василий Петрович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Телефон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78183721203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электронной почты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uihkkotreg@yandex.ru</w:t>
      </w:r>
    </w:p>
    <w:p w:rsidR="00D566D1" w:rsidRPr="00D566D1" w:rsidRDefault="00D566D1" w:rsidP="00D566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Сведения о правообладателе/инициаторе торгов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>Код организации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2300000927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ОКФС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14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Публично-правовое образование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Полное наименование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ИНН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2904032049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КПП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290401001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ОГРН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1222900007010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Юридический адрес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УЛ</w:t>
      </w:r>
      <w:proofErr w:type="gram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СОВЕТСКАЯ д. 53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Фактический/почтовый адрес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г.о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Котлас, г Котлас,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Советов, дом 9</w:t>
      </w:r>
    </w:p>
    <w:p w:rsidR="00D566D1" w:rsidRPr="00D566D1" w:rsidRDefault="00D566D1" w:rsidP="00D566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лотах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СВЕРНУТЬ ВСЕ ЛОТЫ</w:t>
      </w:r>
    </w:p>
    <w:p w:rsidR="00D566D1" w:rsidRPr="00D566D1" w:rsidRDefault="00D566D1" w:rsidP="00D566D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Лот 1</w:t>
      </w:r>
    </w:p>
    <w:p w:rsidR="00D566D1" w:rsidRPr="00D566D1" w:rsidRDefault="00D75F37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hyperlink r:id="rId5" w:tgtFrame="_blank" w:history="1">
        <w:r w:rsidR="00D566D1" w:rsidRPr="00D566D1">
          <w:rPr>
            <w:rFonts w:ascii="Times New Roman" w:eastAsia="Times New Roman" w:hAnsi="Times New Roman" w:cs="Times New Roman"/>
            <w:b/>
            <w:bCs/>
            <w:color w:val="000000" w:themeColor="text1"/>
            <w:spacing w:val="12"/>
            <w:sz w:val="18"/>
            <w:szCs w:val="18"/>
            <w:bdr w:val="none" w:sz="0" w:space="0" w:color="auto" w:frame="1"/>
            <w:lang w:eastAsia="ru-RU"/>
          </w:rPr>
          <w:t>Открыть карточку лота</w:t>
        </w:r>
      </w:hyperlink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Прием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заявокПраво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приблизительно в 119 метрах по направлению на север от земельного участка с кадастровым номером 29:07:180201:3986</w:t>
      </w:r>
    </w:p>
    <w:p w:rsidR="00D566D1" w:rsidRPr="00D566D1" w:rsidRDefault="00D566D1" w:rsidP="00D566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Основная информация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Предмет торгов (наименование лота)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приблизительно в 119 метрах по направлению на север от земельного участка с кадастровым номером 29:07:180201:3986</w:t>
      </w:r>
    </w:p>
    <w:p w:rsidR="00D566D1" w:rsidRPr="00D566D1" w:rsidRDefault="00D566D1" w:rsidP="00D566D1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Описание лота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Российская Федерация, Архангельская область,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муниципальный округ, п.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, приблизительно в 119 метрах по направлению на север от земельного участка с кадастровым номером 29:07:180201:3986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Субъект местонахождения имущества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Архангельская область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Местонахождение имущества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proofErr w:type="spellStart"/>
      <w:proofErr w:type="gram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обл</w:t>
      </w:r>
      <w:proofErr w:type="spellEnd"/>
      <w:proofErr w:type="gram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Архангельская,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м.о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.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Котласский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, п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Черемушский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приблизительно в 119 метрах по направлению на север от земельного участка с кадастровым номером 29:07:180201:3986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Категория объекта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Земли населенных пунктов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Форма собственности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Государственная собственность (неразграниченная)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Реквизиты решения об утверждении проекта межевания территории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отсутствуют 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Цель предоставления земельного участка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договора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lastRenderedPageBreak/>
        <w:t xml:space="preserve">Договор аренды 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сайта в информационно-телекоммуникационной сети "Интернет", на котором размещен утвержденный проект межевания территории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до</w:t>
      </w:r>
      <w:proofErr w:type="gram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12.30. </w:t>
      </w:r>
    </w:p>
    <w:p w:rsidR="00D566D1" w:rsidRPr="00D566D1" w:rsidRDefault="00D566D1" w:rsidP="00D566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Характеристики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Кадастровый номер земельного участка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Регистрационный номер ЕГРОКН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отсутствует 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Площадь земельного участка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1 500 м</w:t>
      </w:r>
      <w:proofErr w:type="gram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vertAlign w:val="superscript"/>
          <w:lang w:eastAsia="ru-RU"/>
        </w:rPr>
        <w:t>2</w:t>
      </w:r>
      <w:proofErr w:type="gramEnd"/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Вид разрешённого использования земельного участка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D566D1" w:rsidRPr="00D566D1" w:rsidRDefault="00D566D1" w:rsidP="00D566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номер ЕГРОКН отсутствует</w:t>
      </w:r>
    </w:p>
    <w:p w:rsidR="00D566D1" w:rsidRPr="00D566D1" w:rsidRDefault="00D566D1" w:rsidP="00D566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Изображения лота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  <w:lang w:eastAsia="ru-RU"/>
        </w:rPr>
        <w:drawing>
          <wp:inline distT="0" distB="0" distL="0" distR="0" wp14:anchorId="6FBEEC95" wp14:editId="0A8704F2">
            <wp:extent cx="1413177" cy="600075"/>
            <wp:effectExtent l="0" t="0" r="0" b="0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77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6D1" w:rsidRPr="00D566D1" w:rsidRDefault="00D566D1" w:rsidP="00D566D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лота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.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docx</w:t>
      </w:r>
      <w:proofErr w:type="spellEnd"/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343.71 Кб25.04.2024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Схема расположения земельного участка</w:t>
      </w:r>
    </w:p>
    <w:p w:rsidR="00D566D1" w:rsidRPr="00D566D1" w:rsidRDefault="00D566D1" w:rsidP="00D566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Условия проведения процедуры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начала приема заявлений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26.04.2024 10:00 (</w:t>
      </w:r>
      <w:proofErr w:type="gram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Дата и время окончания приема заявлений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26.05.2024 00:00 (</w:t>
      </w:r>
      <w:proofErr w:type="gram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МСК</w:t>
      </w:r>
      <w:proofErr w:type="gram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)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Адрес и способ подачи заявлений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имущественно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Котласского</w:t>
      </w:r>
      <w:proofErr w:type="spellEnd"/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D566D1" w:rsidRPr="00D566D1" w:rsidRDefault="00D566D1" w:rsidP="00D566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eastAsia="ru-RU"/>
        </w:rPr>
        <w:t>Документы извещения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информационное сообщение.docx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20.49 Кб25.04.2024</w:t>
      </w:r>
    </w:p>
    <w:p w:rsidR="00D566D1" w:rsidRPr="00D566D1" w:rsidRDefault="00D566D1" w:rsidP="00D566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D566D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Иное</w:t>
      </w:r>
    </w:p>
    <w:p w:rsidR="00D25F84" w:rsidRPr="00D566D1" w:rsidRDefault="00D25F84" w:rsidP="00D566D1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D25F84" w:rsidRPr="00D566D1" w:rsidSect="00D75F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17"/>
    <w:rsid w:val="009B7817"/>
    <w:rsid w:val="00D25F84"/>
    <w:rsid w:val="00D566D1"/>
    <w:rsid w:val="00D7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66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6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6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566D1"/>
  </w:style>
  <w:style w:type="character" w:customStyle="1" w:styleId="time-dimmed">
    <w:name w:val="time-dimmed"/>
    <w:basedOn w:val="a0"/>
    <w:rsid w:val="00D566D1"/>
  </w:style>
  <w:style w:type="character" w:customStyle="1" w:styleId="buttonlabel">
    <w:name w:val="button__label"/>
    <w:basedOn w:val="a0"/>
    <w:rsid w:val="00D566D1"/>
  </w:style>
  <w:style w:type="character" w:customStyle="1" w:styleId="with-right-24-gap">
    <w:name w:val="with-right-24-gap"/>
    <w:basedOn w:val="a0"/>
    <w:rsid w:val="00D566D1"/>
  </w:style>
  <w:style w:type="paragraph" w:styleId="a3">
    <w:name w:val="Balloon Text"/>
    <w:basedOn w:val="a"/>
    <w:link w:val="a4"/>
    <w:uiPriority w:val="99"/>
    <w:semiHidden/>
    <w:unhideWhenUsed/>
    <w:rsid w:val="00D5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6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6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66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566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66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66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6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66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D566D1"/>
  </w:style>
  <w:style w:type="character" w:customStyle="1" w:styleId="time-dimmed">
    <w:name w:val="time-dimmed"/>
    <w:basedOn w:val="a0"/>
    <w:rsid w:val="00D566D1"/>
  </w:style>
  <w:style w:type="character" w:customStyle="1" w:styleId="buttonlabel">
    <w:name w:val="button__label"/>
    <w:basedOn w:val="a0"/>
    <w:rsid w:val="00D566D1"/>
  </w:style>
  <w:style w:type="character" w:customStyle="1" w:styleId="with-right-24-gap">
    <w:name w:val="with-right-24-gap"/>
    <w:basedOn w:val="a0"/>
    <w:rsid w:val="00D566D1"/>
  </w:style>
  <w:style w:type="paragraph" w:styleId="a3">
    <w:name w:val="Balloon Text"/>
    <w:basedOn w:val="a"/>
    <w:link w:val="a4"/>
    <w:uiPriority w:val="99"/>
    <w:semiHidden/>
    <w:unhideWhenUsed/>
    <w:rsid w:val="00D5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487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45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845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5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2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6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57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87355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1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2118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74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16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08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17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538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9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681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1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145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8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3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9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15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1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7905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35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3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5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0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69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412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219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1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19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14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9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9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6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67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8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015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1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2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4547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7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25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7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63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749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60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98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6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9031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3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16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73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24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1962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526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54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83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52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12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812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2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88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0559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94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58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5613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0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2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1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85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211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798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4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031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41298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0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46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002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39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307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7051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6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512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8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8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13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67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8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5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92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3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81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0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380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59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1510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65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3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624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2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3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16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19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17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01467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27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57856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9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847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26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24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30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6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318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19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020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87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197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0168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6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49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73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361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73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0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96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49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72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2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2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s://torgi.gov.ru/new/public/lots/lot/23000009270000000143/1/(lotInfo:info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5</cp:revision>
  <dcterms:created xsi:type="dcterms:W3CDTF">2024-04-26T07:44:00Z</dcterms:created>
  <dcterms:modified xsi:type="dcterms:W3CDTF">2024-04-26T07:45:00Z</dcterms:modified>
</cp:coreProperties>
</file>